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59A" w:rsidRDefault="003B1E5C">
      <w:r>
        <w:t>Beste ouders</w:t>
      </w:r>
    </w:p>
    <w:p w:rsidR="003B1E5C" w:rsidRDefault="003B1E5C"/>
    <w:p w:rsidR="00980C7D" w:rsidRDefault="003E1251">
      <w:r>
        <w:rPr>
          <w:noProof/>
          <w:lang w:eastAsia="nl-BE"/>
        </w:rPr>
        <w:drawing>
          <wp:inline distT="0" distB="0" distL="0" distR="0">
            <wp:extent cx="876300" cy="876300"/>
            <wp:effectExtent l="0" t="0" r="0" b="0"/>
            <wp:docPr id="12" name="Afbeelding 12" descr="http://www.sclera.be/resources/pictos/ouders%20naar%20school%20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clera.be/resources/pictos/ouders%20naar%20school%20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0C7D">
        <w:tab/>
      </w:r>
      <w:r w:rsidR="00980C7D">
        <w:tab/>
        <w:t>Het is oudercontact.</w:t>
      </w:r>
    </w:p>
    <w:p w:rsidR="00980C7D" w:rsidRDefault="003B1E5C">
      <w:r>
        <w:t xml:space="preserve"> </w:t>
      </w:r>
      <w:r>
        <w:rPr>
          <w:noProof/>
          <w:lang w:eastAsia="nl-BE"/>
        </w:rPr>
        <w:drawing>
          <wp:inline distT="0" distB="0" distL="0" distR="0">
            <wp:extent cx="876300" cy="876300"/>
            <wp:effectExtent l="0" t="0" r="0" b="0"/>
            <wp:docPr id="2" name="Afbeelding 2" descr="http://www.sclera.be/resources/pictos/datum%20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clera.be/resources/pictos/datum%20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 w:rsidR="00090CB4">
        <w:t>Donderdag 23/06/2016</w:t>
      </w:r>
    </w:p>
    <w:p w:rsidR="000E22C2" w:rsidRDefault="000E22C2">
      <w:r>
        <w:t>__________________________________________________________________________________</w:t>
      </w:r>
    </w:p>
    <w:p w:rsidR="003E1251" w:rsidRDefault="003E1251" w:rsidP="000E22C2">
      <w:pPr>
        <w:pStyle w:val="Geenafstand"/>
        <w:rPr>
          <w:noProof/>
        </w:rPr>
      </w:pPr>
      <w:r>
        <w:rPr>
          <w:noProof/>
          <w:lang w:eastAsia="nl-BE"/>
        </w:rPr>
        <w:drawing>
          <wp:inline distT="0" distB="0" distL="0" distR="0">
            <wp:extent cx="571500" cy="571500"/>
            <wp:effectExtent l="0" t="0" r="0" b="0"/>
            <wp:docPr id="13" name="Afbeelding 13" descr="http://www.sclera.be/resources/pictos/gezin%20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clera.be/resources/pictos/gezin%20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ouders vullen in : </w:t>
      </w:r>
    </w:p>
    <w:p w:rsidR="003E1251" w:rsidRDefault="003E1251" w:rsidP="000E22C2">
      <w:pPr>
        <w:pStyle w:val="Geenafstand"/>
        <w:rPr>
          <w:noProof/>
        </w:rPr>
      </w:pPr>
    </w:p>
    <w:p w:rsidR="003E1251" w:rsidRDefault="003E1251" w:rsidP="000E22C2">
      <w:pPr>
        <w:pStyle w:val="Geenafstand"/>
        <w:rPr>
          <w:noProof/>
        </w:rPr>
      </w:pPr>
    </w:p>
    <w:p w:rsidR="000E22C2" w:rsidRDefault="000E22C2" w:rsidP="000E22C2">
      <w:pPr>
        <w:pStyle w:val="Geenafstand"/>
        <w:rPr>
          <w:noProof/>
        </w:rPr>
      </w:pPr>
      <w:r>
        <w:rPr>
          <w:noProof/>
        </w:rPr>
        <w:t>NAAM : ………………………………………………………………………………………………………………………………………….</w:t>
      </w:r>
    </w:p>
    <w:p w:rsidR="000E22C2" w:rsidRDefault="000E22C2" w:rsidP="000E22C2">
      <w:pPr>
        <w:pStyle w:val="Geenafstand"/>
        <w:rPr>
          <w:noProof/>
        </w:rPr>
      </w:pPr>
    </w:p>
    <w:p w:rsidR="000E22C2" w:rsidRDefault="000E22C2"/>
    <w:p w:rsidR="00980C7D" w:rsidRDefault="003E1251" w:rsidP="00980C7D">
      <w:pPr>
        <w:pStyle w:val="Geenafstand"/>
        <w:rPr>
          <w:noProof/>
        </w:rPr>
      </w:pPr>
      <w:r w:rsidRPr="00980C7D">
        <w:rPr>
          <w:noProof/>
          <w:sz w:val="72"/>
          <w:szCs w:val="72"/>
          <w:lang w:eastAsia="nl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44450</wp:posOffset>
            </wp:positionV>
            <wp:extent cx="876300" cy="876300"/>
            <wp:effectExtent l="0" t="0" r="0" b="0"/>
            <wp:wrapThrough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hrough>
            <wp:docPr id="8" name="Afbeelding 8" descr="http://www.sclera.be/resources/pictos/klok%20leeg%202%20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clera.be/resources/pictos/klok%20leeg%202%20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22C2"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1296035</wp:posOffset>
            </wp:positionH>
            <wp:positionV relativeFrom="paragraph">
              <wp:posOffset>-3175</wp:posOffset>
            </wp:positionV>
            <wp:extent cx="876300" cy="876300"/>
            <wp:effectExtent l="0" t="0" r="0" b="0"/>
            <wp:wrapNone/>
            <wp:docPr id="7" name="Afbeelding 7" descr="http://www.sclera.be/resources/pictos/bolletje%20inkleuren%20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sclera.be/resources/pictos/bolletje%20inkleuren%20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0C7D">
        <w:rPr>
          <w:noProof/>
          <w:sz w:val="72"/>
          <w:szCs w:val="72"/>
        </w:rPr>
        <w:t xml:space="preserve">   </w:t>
      </w:r>
      <w:r w:rsidR="000E22C2">
        <w:rPr>
          <w:noProof/>
        </w:rPr>
        <w:t>Ik kom :</w:t>
      </w:r>
      <w:r w:rsidR="00980C7D">
        <w:rPr>
          <w:noProof/>
          <w:sz w:val="72"/>
          <w:szCs w:val="72"/>
        </w:rPr>
        <w:t xml:space="preserve">          </w:t>
      </w:r>
      <w:r w:rsidR="000E22C2">
        <w:rPr>
          <w:noProof/>
          <w:sz w:val="72"/>
          <w:szCs w:val="72"/>
        </w:rPr>
        <w:tab/>
      </w:r>
      <w:r w:rsidR="000E22C2">
        <w:rPr>
          <w:noProof/>
          <w:sz w:val="72"/>
          <w:szCs w:val="72"/>
        </w:rPr>
        <w:tab/>
      </w:r>
      <w:r w:rsidR="00980C7D" w:rsidRPr="00980C7D">
        <w:rPr>
          <w:noProof/>
        </w:rPr>
        <w:t>O</w:t>
      </w:r>
      <w:r w:rsidR="00980C7D">
        <w:rPr>
          <w:noProof/>
        </w:rPr>
        <w:t xml:space="preserve"> tussen 16u en 17u</w:t>
      </w:r>
    </w:p>
    <w:p w:rsidR="00980C7D" w:rsidRDefault="00980C7D" w:rsidP="00980C7D">
      <w:pPr>
        <w:pStyle w:val="Geenafstand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0E22C2">
        <w:rPr>
          <w:noProof/>
        </w:rPr>
        <w:tab/>
      </w:r>
      <w:r w:rsidR="000E22C2">
        <w:rPr>
          <w:noProof/>
        </w:rPr>
        <w:tab/>
      </w:r>
      <w:r>
        <w:rPr>
          <w:noProof/>
        </w:rPr>
        <w:t>O tussen 17u en 18u</w:t>
      </w:r>
    </w:p>
    <w:p w:rsidR="00980C7D" w:rsidRDefault="00980C7D" w:rsidP="00980C7D">
      <w:pPr>
        <w:pStyle w:val="Geenafstand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0E22C2">
        <w:rPr>
          <w:noProof/>
        </w:rPr>
        <w:tab/>
      </w:r>
      <w:r w:rsidR="000E22C2">
        <w:rPr>
          <w:noProof/>
        </w:rPr>
        <w:tab/>
      </w:r>
      <w:r>
        <w:rPr>
          <w:noProof/>
        </w:rPr>
        <w:t>O tussen 18u en 19u</w:t>
      </w:r>
    </w:p>
    <w:p w:rsidR="00980C7D" w:rsidRDefault="00980C7D" w:rsidP="00980C7D">
      <w:pPr>
        <w:pStyle w:val="Geenafstand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0E22C2">
        <w:rPr>
          <w:noProof/>
        </w:rPr>
        <w:tab/>
      </w:r>
      <w:r w:rsidR="000E22C2">
        <w:rPr>
          <w:noProof/>
        </w:rPr>
        <w:tab/>
      </w:r>
      <w:r w:rsidR="00090CB4">
        <w:rPr>
          <w:noProof/>
        </w:rPr>
        <w:t>O tussen 19u en 19u30</w:t>
      </w:r>
      <w:r>
        <w:rPr>
          <w:noProof/>
        </w:rPr>
        <w:t>u</w:t>
      </w:r>
    </w:p>
    <w:p w:rsidR="00980C7D" w:rsidRDefault="00980C7D">
      <w:pPr>
        <w:rPr>
          <w:noProof/>
        </w:rPr>
      </w:pPr>
      <w:r>
        <w:rPr>
          <w:noProof/>
          <w:lang w:eastAsia="nl-B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1296035</wp:posOffset>
            </wp:positionH>
            <wp:positionV relativeFrom="paragraph">
              <wp:posOffset>303530</wp:posOffset>
            </wp:positionV>
            <wp:extent cx="876300" cy="876300"/>
            <wp:effectExtent l="0" t="0" r="0" b="0"/>
            <wp:wrapNone/>
            <wp:docPr id="10" name="Afbeelding 10" descr="http://www.sclera.be/resources/pictos/bolletje%20inkleuren%20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sclera.be/resources/pictos/bolletje%20inkleuren%20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0C7D" w:rsidRDefault="00980C7D" w:rsidP="000E22C2">
      <w:pPr>
        <w:pStyle w:val="Geenafstand"/>
        <w:rPr>
          <w:noProof/>
        </w:rPr>
      </w:pPr>
      <w:r>
        <w:rPr>
          <w:noProof/>
          <w:lang w:eastAsia="nl-B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2540</wp:posOffset>
            </wp:positionV>
            <wp:extent cx="876300" cy="876300"/>
            <wp:effectExtent l="0" t="0" r="0" b="0"/>
            <wp:wrapNone/>
            <wp:docPr id="9" name="Afbeelding 9" descr="http://www.sclera.be/resources/pictos/leerkrachte%20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lera.be/resources/pictos/leerkrachte%20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ab/>
      </w:r>
      <w:r>
        <w:rPr>
          <w:noProof/>
        </w:rPr>
        <w:tab/>
      </w:r>
      <w:r w:rsidR="000E22C2">
        <w:rPr>
          <w:noProof/>
        </w:rPr>
        <w:tab/>
        <w:t xml:space="preserve">Ik wil spreken : </w:t>
      </w:r>
      <w:r w:rsidR="000E22C2">
        <w:rPr>
          <w:noProof/>
        </w:rPr>
        <w:tab/>
      </w:r>
      <w:r w:rsidR="000E22C2">
        <w:rPr>
          <w:noProof/>
        </w:rPr>
        <w:tab/>
      </w:r>
      <w:r w:rsidR="000E22C2">
        <w:rPr>
          <w:noProof/>
        </w:rPr>
        <w:tab/>
        <w:t xml:space="preserve">  O juf …</w:t>
      </w:r>
    </w:p>
    <w:p w:rsidR="000E22C2" w:rsidRDefault="000E22C2" w:rsidP="000E22C2">
      <w:pPr>
        <w:pStyle w:val="Geenafstand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O directeur : juf Debbie</w:t>
      </w:r>
    </w:p>
    <w:p w:rsidR="000E22C2" w:rsidRDefault="000E22C2" w:rsidP="000E22C2">
      <w:pPr>
        <w:pStyle w:val="Geenafstand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O zorgleerkracht : juf Griet of  </w:t>
      </w:r>
      <w:r w:rsidR="00090CB4">
        <w:rPr>
          <w:noProof/>
        </w:rPr>
        <w:t>juf Danielle</w:t>
      </w:r>
    </w:p>
    <w:p w:rsidR="000E22C2" w:rsidRDefault="000E22C2" w:rsidP="000E22C2">
      <w:pPr>
        <w:pStyle w:val="Geenafstand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O </w:t>
      </w:r>
      <w:r w:rsidR="00090CB4">
        <w:rPr>
          <w:noProof/>
        </w:rPr>
        <w:t>anderstalige nieuwkomers</w:t>
      </w:r>
      <w:r>
        <w:rPr>
          <w:noProof/>
        </w:rPr>
        <w:t xml:space="preserve"> :juf </w:t>
      </w:r>
      <w:r w:rsidR="00090CB4">
        <w:rPr>
          <w:noProof/>
        </w:rPr>
        <w:t>Ann</w:t>
      </w:r>
    </w:p>
    <w:p w:rsidR="003E1251" w:rsidRDefault="003E1251" w:rsidP="000E22C2">
      <w:pPr>
        <w:pStyle w:val="Geenafstand"/>
        <w:rPr>
          <w:noProof/>
        </w:rPr>
      </w:pPr>
    </w:p>
    <w:p w:rsidR="003E1251" w:rsidRDefault="003E1251" w:rsidP="000E22C2">
      <w:pPr>
        <w:pStyle w:val="Geenafstand"/>
        <w:pBdr>
          <w:bottom w:val="single" w:sz="12" w:space="1" w:color="auto"/>
        </w:pBdr>
        <w:rPr>
          <w:noProof/>
        </w:rPr>
      </w:pPr>
    </w:p>
    <w:p w:rsidR="003E1251" w:rsidRDefault="003E1251" w:rsidP="000E22C2">
      <w:pPr>
        <w:pStyle w:val="Geenafstand"/>
        <w:rPr>
          <w:noProof/>
        </w:rPr>
      </w:pPr>
      <w:r>
        <w:rPr>
          <w:noProof/>
          <w:lang w:eastAsia="nl-B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-4446</wp:posOffset>
            </wp:positionH>
            <wp:positionV relativeFrom="paragraph">
              <wp:posOffset>67309</wp:posOffset>
            </wp:positionV>
            <wp:extent cx="619125" cy="619125"/>
            <wp:effectExtent l="0" t="0" r="9525" b="9525"/>
            <wp:wrapNone/>
            <wp:docPr id="14" name="Afbeelding 14" descr="http://www.sclera.be/resources/pictos/leerkrachte%20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lera.be/resources/pictos/leerkrachte%20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1251" w:rsidRDefault="003E1251" w:rsidP="000E22C2">
      <w:pPr>
        <w:pStyle w:val="Geenafstand"/>
        <w:rPr>
          <w:noProof/>
        </w:rPr>
      </w:pPr>
    </w:p>
    <w:p w:rsidR="000E22C2" w:rsidRDefault="003E1251" w:rsidP="003E1251">
      <w:pPr>
        <w:pStyle w:val="Geenafstand"/>
        <w:rPr>
          <w:noProof/>
        </w:rPr>
      </w:pPr>
      <w:r>
        <w:rPr>
          <w:noProof/>
        </w:rPr>
        <w:tab/>
      </w:r>
      <w:r>
        <w:rPr>
          <w:noProof/>
        </w:rPr>
        <w:tab/>
        <w:t xml:space="preserve"> </w:t>
      </w:r>
    </w:p>
    <w:p w:rsidR="000E22C2" w:rsidRDefault="003E1251" w:rsidP="000E22C2">
      <w:pPr>
        <w:pStyle w:val="Geenafstand"/>
        <w:rPr>
          <w:noProof/>
        </w:rPr>
      </w:pPr>
      <w:r>
        <w:rPr>
          <w:noProof/>
        </w:rPr>
        <w:t xml:space="preserve">                     Leerkracht vult in : </w:t>
      </w:r>
    </w:p>
    <w:p w:rsidR="000E22C2" w:rsidRDefault="000E22C2" w:rsidP="000E22C2">
      <w:pPr>
        <w:pStyle w:val="Geenafstand"/>
        <w:rPr>
          <w:noProof/>
        </w:rPr>
      </w:pPr>
    </w:p>
    <w:p w:rsidR="003B1E5C" w:rsidRDefault="003E1251" w:rsidP="003E1251">
      <w:pPr>
        <w:pStyle w:val="Geenafstand"/>
      </w:pPr>
      <w:r>
        <w:rPr>
          <w:noProof/>
          <w:lang w:eastAsia="nl-BE"/>
        </w:rPr>
        <w:drawing>
          <wp:inline distT="0" distB="0" distL="0" distR="0">
            <wp:extent cx="876300" cy="876300"/>
            <wp:effectExtent l="0" t="0" r="0" b="0"/>
            <wp:docPr id="11" name="Afbeelding 11" descr="http://www.sclera.be/resources/pictos/afspraak%20maken%202%20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lera.be/resources/pictos/afspraak%20maken%202%20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251">
        <w:rPr>
          <w:noProof/>
        </w:rPr>
        <w:t xml:space="preserve"> </w:t>
      </w:r>
      <w:r>
        <w:rPr>
          <w:noProof/>
        </w:rPr>
        <w:t xml:space="preserve"> afspraak</w:t>
      </w:r>
      <w:r w:rsidR="00090CB4">
        <w:rPr>
          <w:noProof/>
        </w:rPr>
        <w:t xml:space="preserve"> op donderdag 23 juni 2016</w:t>
      </w:r>
      <w:r>
        <w:rPr>
          <w:noProof/>
        </w:rPr>
        <w:t xml:space="preserve"> om ….. u …..</w:t>
      </w:r>
      <w:bookmarkStart w:id="0" w:name="_GoBack"/>
      <w:bookmarkEnd w:id="0"/>
    </w:p>
    <w:sectPr w:rsidR="003B1E5C" w:rsidSect="000E1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B1E5C"/>
    <w:rsid w:val="00090CB4"/>
    <w:rsid w:val="000E16A1"/>
    <w:rsid w:val="000E22C2"/>
    <w:rsid w:val="003B1E5C"/>
    <w:rsid w:val="003E1251"/>
    <w:rsid w:val="007C6BE0"/>
    <w:rsid w:val="007E5B07"/>
    <w:rsid w:val="00980C7D"/>
    <w:rsid w:val="00F72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E16A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B1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1E5C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980C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B1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1E5C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980C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9C1AE-CB70-4881-BA22-E655F2C0F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Scholengroep Kempen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Daniëlle</dc:creator>
  <cp:lastModifiedBy>Debbie Dekien</cp:lastModifiedBy>
  <cp:revision>2</cp:revision>
  <cp:lastPrinted>2016-06-06T09:42:00Z</cp:lastPrinted>
  <dcterms:created xsi:type="dcterms:W3CDTF">2016-06-06T10:12:00Z</dcterms:created>
  <dcterms:modified xsi:type="dcterms:W3CDTF">2016-06-06T10:12:00Z</dcterms:modified>
</cp:coreProperties>
</file>